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4E47" w14:textId="77777777" w:rsidR="008D3EE3" w:rsidRDefault="008D3EE3" w:rsidP="00743689">
      <w:pPr>
        <w:pStyle w:val="Default"/>
        <w:spacing w:line="276" w:lineRule="auto"/>
        <w:jc w:val="center"/>
        <w:rPr>
          <w:b/>
          <w:color w:val="006C31"/>
          <w:sz w:val="28"/>
          <w:szCs w:val="28"/>
        </w:rPr>
      </w:pPr>
      <w:bookmarkStart w:id="0" w:name="_GoBack"/>
      <w:bookmarkEnd w:id="0"/>
    </w:p>
    <w:p w14:paraId="5FF1716D" w14:textId="77777777" w:rsidR="00201EB9" w:rsidRDefault="00201EB9" w:rsidP="00743689">
      <w:pPr>
        <w:pStyle w:val="Default"/>
        <w:spacing w:line="276" w:lineRule="auto"/>
        <w:jc w:val="center"/>
        <w:rPr>
          <w:b/>
          <w:color w:val="006C31"/>
          <w:sz w:val="28"/>
          <w:szCs w:val="28"/>
        </w:rPr>
      </w:pPr>
    </w:p>
    <w:p w14:paraId="6767F31C" w14:textId="538CE9C8" w:rsidR="00743689" w:rsidRDefault="00743689" w:rsidP="00743689">
      <w:pPr>
        <w:pStyle w:val="Default"/>
        <w:spacing w:line="276" w:lineRule="auto"/>
        <w:jc w:val="center"/>
        <w:rPr>
          <w:b/>
          <w:color w:val="006C31"/>
          <w:sz w:val="28"/>
          <w:szCs w:val="28"/>
        </w:rPr>
      </w:pPr>
      <w:r w:rsidRPr="005C7796">
        <w:rPr>
          <w:b/>
          <w:color w:val="006C31"/>
          <w:sz w:val="28"/>
          <w:szCs w:val="28"/>
        </w:rPr>
        <w:t>Je had op school contact met iemand met corona.</w:t>
      </w:r>
    </w:p>
    <w:p w14:paraId="5413FACC" w14:textId="3CD7CF4B" w:rsidR="008D3EE3" w:rsidRDefault="00E116F3" w:rsidP="00743689">
      <w:pPr>
        <w:pStyle w:val="Default"/>
        <w:spacing w:line="276" w:lineRule="auto"/>
        <w:jc w:val="center"/>
        <w:rPr>
          <w:b/>
          <w:color w:val="006C31"/>
          <w:sz w:val="28"/>
          <w:szCs w:val="28"/>
        </w:rPr>
      </w:pPr>
      <w:r>
        <w:rPr>
          <w:b/>
          <w:color w:val="006C31"/>
          <w:sz w:val="28"/>
          <w:szCs w:val="28"/>
        </w:rPr>
        <w:t>(Laatste contact was op dinsdag 19/1)</w:t>
      </w:r>
    </w:p>
    <w:p w14:paraId="39D1BB94" w14:textId="77777777" w:rsidR="008D3EE3" w:rsidRPr="005C7796" w:rsidRDefault="008D3EE3" w:rsidP="00743689">
      <w:pPr>
        <w:pStyle w:val="Default"/>
        <w:spacing w:line="276" w:lineRule="auto"/>
        <w:jc w:val="center"/>
        <w:rPr>
          <w:b/>
          <w:color w:val="006C31"/>
          <w:sz w:val="28"/>
          <w:szCs w:val="28"/>
        </w:rPr>
      </w:pPr>
    </w:p>
    <w:p w14:paraId="2F2D3BC5" w14:textId="77777777" w:rsidR="00743689" w:rsidRPr="00DD09A1" w:rsidRDefault="00743689" w:rsidP="00743689">
      <w:pPr>
        <w:pStyle w:val="Default"/>
        <w:spacing w:line="276" w:lineRule="auto"/>
        <w:jc w:val="center"/>
        <w:rPr>
          <w:bCs/>
          <w:color w:val="006C31"/>
          <w:sz w:val="28"/>
          <w:szCs w:val="28"/>
        </w:rPr>
      </w:pPr>
    </w:p>
    <w:tbl>
      <w:tblPr>
        <w:tblStyle w:val="Tabelraster"/>
        <w:tblW w:w="0" w:type="auto"/>
        <w:tblInd w:w="-15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B244D7" w14:paraId="1785489B" w14:textId="77777777" w:rsidTr="0040194E">
        <w:tc>
          <w:tcPr>
            <w:tcW w:w="107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F06F39" w14:textId="77777777" w:rsidR="00B244D7" w:rsidRPr="00F84D71" w:rsidRDefault="00B244D7" w:rsidP="00B244D7">
            <w:pPr>
              <w:pStyle w:val="Default"/>
              <w:spacing w:before="240" w:after="240"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F84D71">
              <w:rPr>
                <w:b/>
                <w:bCs/>
                <w:color w:val="auto"/>
                <w:sz w:val="28"/>
                <w:szCs w:val="28"/>
              </w:rPr>
              <w:t>Algemene informatie</w:t>
            </w:r>
          </w:p>
          <w:p w14:paraId="17E5FCFF" w14:textId="7B179323" w:rsidR="009F65B4" w:rsidRDefault="00B244D7" w:rsidP="00A5768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244D7">
              <w:rPr>
                <w:color w:val="auto"/>
                <w:sz w:val="22"/>
                <w:szCs w:val="22"/>
              </w:rPr>
              <w:t xml:space="preserve">Je kan ziek worden tot 14 dagen na je contact met de persoon met corona. </w:t>
            </w:r>
          </w:p>
          <w:p w14:paraId="15E7A830" w14:textId="5E368F53" w:rsidR="00B244D7" w:rsidRPr="00B244D7" w:rsidRDefault="00B244D7" w:rsidP="00A57683">
            <w:pPr>
              <w:pStyle w:val="Default"/>
              <w:spacing w:line="276" w:lineRule="auto"/>
              <w:ind w:left="720"/>
              <w:rPr>
                <w:color w:val="auto"/>
                <w:sz w:val="22"/>
                <w:szCs w:val="22"/>
              </w:rPr>
            </w:pPr>
            <w:r w:rsidRPr="00B244D7">
              <w:rPr>
                <w:color w:val="auto"/>
                <w:sz w:val="22"/>
                <w:szCs w:val="22"/>
              </w:rPr>
              <w:t>Als mensen ziek worden, krijgen ze meestal klachten binnen de 10 dagen na het contact.</w:t>
            </w:r>
          </w:p>
          <w:p w14:paraId="732C020A" w14:textId="77777777" w:rsidR="00B244D7" w:rsidRPr="00B244D7" w:rsidRDefault="00B244D7" w:rsidP="00A57683">
            <w:pPr>
              <w:pStyle w:val="Default"/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</w:p>
          <w:p w14:paraId="7A573A35" w14:textId="77777777" w:rsidR="00B244D7" w:rsidRPr="00B244D7" w:rsidRDefault="00B244D7" w:rsidP="00A5768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244D7">
              <w:rPr>
                <w:color w:val="auto"/>
                <w:sz w:val="22"/>
                <w:szCs w:val="22"/>
              </w:rPr>
              <w:t xml:space="preserve">Het risico dat je besmet werd, hangt af van de leeftijd van de persoon die corona heeft en van het soort contact. </w:t>
            </w:r>
          </w:p>
          <w:p w14:paraId="7F60F7C4" w14:textId="77777777" w:rsidR="00B244D7" w:rsidRPr="00B244D7" w:rsidRDefault="00B244D7" w:rsidP="00A57683">
            <w:pPr>
              <w:pStyle w:val="Default"/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</w:p>
          <w:p w14:paraId="088ED264" w14:textId="2A2819D4" w:rsidR="00B57D82" w:rsidRDefault="00B244D7" w:rsidP="00A5768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B244D7">
              <w:rPr>
                <w:color w:val="auto"/>
                <w:sz w:val="22"/>
                <w:szCs w:val="22"/>
              </w:rPr>
              <w:t xml:space="preserve">Het CLB praat met de (ouder van de) persoon die corona heeft en met de school. </w:t>
            </w:r>
          </w:p>
          <w:p w14:paraId="617CEE60" w14:textId="42A15495" w:rsidR="00B244D7" w:rsidRPr="00B244D7" w:rsidRDefault="00B244D7" w:rsidP="00A57683">
            <w:pPr>
              <w:pStyle w:val="Default"/>
              <w:spacing w:line="276" w:lineRule="auto"/>
              <w:ind w:left="720"/>
              <w:rPr>
                <w:color w:val="auto"/>
                <w:sz w:val="22"/>
                <w:szCs w:val="22"/>
              </w:rPr>
            </w:pPr>
            <w:r w:rsidRPr="00B244D7">
              <w:rPr>
                <w:color w:val="auto"/>
                <w:sz w:val="22"/>
                <w:szCs w:val="22"/>
              </w:rPr>
              <w:t xml:space="preserve">Het CLB </w:t>
            </w:r>
            <w:r w:rsidR="003C3685">
              <w:rPr>
                <w:color w:val="auto"/>
                <w:sz w:val="22"/>
                <w:szCs w:val="22"/>
              </w:rPr>
              <w:t>bepaalt</w:t>
            </w:r>
            <w:r w:rsidRPr="00B244D7">
              <w:rPr>
                <w:color w:val="auto"/>
                <w:sz w:val="22"/>
                <w:szCs w:val="22"/>
              </w:rPr>
              <w:t xml:space="preserve"> dan wie een laag of een hoog risico op besmetting had op school.</w:t>
            </w:r>
          </w:p>
          <w:p w14:paraId="685B7430" w14:textId="0B589C9D" w:rsidR="00B244D7" w:rsidRPr="00B244D7" w:rsidRDefault="00B244D7" w:rsidP="00B244D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14:paraId="28E45C2E" w14:textId="77777777" w:rsidTr="0040194E">
        <w:tc>
          <w:tcPr>
            <w:tcW w:w="107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7FACDD6" w14:textId="389FD6F3" w:rsidR="00B244D7" w:rsidRPr="005B0A3F" w:rsidRDefault="00DD7279" w:rsidP="005C7796">
            <w:pPr>
              <w:pStyle w:val="Default"/>
              <w:spacing w:before="240" w:after="84" w:line="276" w:lineRule="auto"/>
              <w:jc w:val="center"/>
              <w:rPr>
                <w:b/>
                <w:bCs/>
                <w:color w:val="006C31"/>
                <w:sz w:val="32"/>
                <w:szCs w:val="32"/>
              </w:rPr>
            </w:pPr>
            <w:r w:rsidRPr="005B0A3F">
              <w:rPr>
                <w:b/>
                <w:bCs/>
                <w:color w:val="006C31"/>
                <w:sz w:val="32"/>
                <w:szCs w:val="32"/>
              </w:rPr>
              <w:t xml:space="preserve">Het risico </w:t>
            </w:r>
            <w:r w:rsidR="00DF0C96" w:rsidRPr="005B0A3F">
              <w:rPr>
                <w:b/>
                <w:bCs/>
                <w:color w:val="006C31"/>
                <w:sz w:val="32"/>
                <w:szCs w:val="32"/>
              </w:rPr>
              <w:t>dat je besmet</w:t>
            </w:r>
            <w:r w:rsidR="009B1F54" w:rsidRPr="005B0A3F">
              <w:rPr>
                <w:b/>
                <w:bCs/>
                <w:color w:val="006C31"/>
                <w:sz w:val="32"/>
                <w:szCs w:val="32"/>
              </w:rPr>
              <w:t xml:space="preserve"> bent </w:t>
            </w:r>
            <w:r w:rsidR="00AF1463" w:rsidRPr="005B0A3F">
              <w:rPr>
                <w:b/>
                <w:bCs/>
                <w:color w:val="006C31"/>
                <w:sz w:val="32"/>
                <w:szCs w:val="32"/>
              </w:rPr>
              <w:t>is</w:t>
            </w:r>
            <w:r w:rsidRPr="005B0A3F">
              <w:rPr>
                <w:b/>
                <w:bCs/>
                <w:color w:val="006C31"/>
                <w:sz w:val="32"/>
                <w:szCs w:val="32"/>
              </w:rPr>
              <w:t xml:space="preserve"> laag.</w:t>
            </w:r>
          </w:p>
          <w:p w14:paraId="4C6DBC79" w14:textId="5BDA5237" w:rsidR="00136B4A" w:rsidRPr="00136B4A" w:rsidRDefault="00DD7279" w:rsidP="00824A64">
            <w:pPr>
              <w:pStyle w:val="Default"/>
              <w:spacing w:before="240" w:after="84" w:line="276" w:lineRule="auto"/>
              <w:jc w:val="center"/>
              <w:rPr>
                <w:color w:val="auto"/>
              </w:rPr>
            </w:pPr>
            <w:r w:rsidRPr="00B244D7">
              <w:rPr>
                <w:color w:val="auto"/>
              </w:rPr>
              <w:t xml:space="preserve">Wees niet ongerust, maar let wel goed op tot </w:t>
            </w:r>
            <w:r w:rsidR="0087686B">
              <w:rPr>
                <w:color w:val="auto"/>
              </w:rPr>
              <w:t>en met</w:t>
            </w:r>
            <w:r w:rsidR="00824A64">
              <w:rPr>
                <w:color w:val="auto"/>
              </w:rPr>
              <w:t xml:space="preserve"> 26 januari. </w:t>
            </w:r>
          </w:p>
        </w:tc>
      </w:tr>
      <w:tr w:rsidR="00F84D71" w14:paraId="447F159D" w14:textId="77777777" w:rsidTr="00611EA4">
        <w:trPr>
          <w:trHeight w:val="7127"/>
        </w:trPr>
        <w:tc>
          <w:tcPr>
            <w:tcW w:w="10780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400F3863" w14:textId="77777777" w:rsidR="005163B4" w:rsidRPr="0090422E" w:rsidRDefault="005163B4" w:rsidP="005163B4">
            <w:pPr>
              <w:pStyle w:val="Default"/>
              <w:spacing w:after="84" w:line="276" w:lineRule="auto"/>
              <w:rPr>
                <w:color w:val="auto"/>
                <w:sz w:val="20"/>
                <w:szCs w:val="20"/>
              </w:rPr>
            </w:pPr>
          </w:p>
          <w:p w14:paraId="1136FD28" w14:textId="77777777" w:rsidR="0090422E" w:rsidRDefault="00F84D71" w:rsidP="00796039">
            <w:pPr>
              <w:pStyle w:val="Default"/>
              <w:spacing w:after="84" w:line="276" w:lineRule="auto"/>
              <w:rPr>
                <w:b/>
                <w:bCs/>
                <w:color w:val="auto"/>
              </w:rPr>
            </w:pPr>
            <w:r w:rsidRPr="00F84D71">
              <w:rPr>
                <w:b/>
                <w:bCs/>
                <w:color w:val="auto"/>
                <w:sz w:val="28"/>
                <w:szCs w:val="28"/>
              </w:rPr>
              <w:t>Wat moet je* doen?</w:t>
            </w:r>
            <w:r>
              <w:rPr>
                <w:b/>
                <w:bCs/>
                <w:color w:val="auto"/>
              </w:rPr>
              <w:t xml:space="preserve"> </w:t>
            </w:r>
          </w:p>
          <w:p w14:paraId="3645A47D" w14:textId="051D0D6A" w:rsidR="00F84D71" w:rsidRPr="00217D18" w:rsidRDefault="00F84D71" w:rsidP="00796039">
            <w:pPr>
              <w:pStyle w:val="Default"/>
              <w:spacing w:after="84" w:line="276" w:lineRule="auto"/>
              <w:rPr>
                <w:color w:val="auto"/>
                <w:sz w:val="22"/>
                <w:szCs w:val="22"/>
              </w:rPr>
            </w:pPr>
            <w:r w:rsidRPr="00217D18">
              <w:rPr>
                <w:color w:val="auto"/>
                <w:sz w:val="22"/>
                <w:szCs w:val="22"/>
              </w:rPr>
              <w:t xml:space="preserve">(*je = </w:t>
            </w:r>
            <w:r w:rsidR="00665B44" w:rsidRPr="00217D18">
              <w:rPr>
                <w:color w:val="auto"/>
                <w:sz w:val="22"/>
                <w:szCs w:val="22"/>
              </w:rPr>
              <w:t xml:space="preserve">enkel </w:t>
            </w:r>
            <w:r w:rsidRPr="00217D18">
              <w:rPr>
                <w:color w:val="auto"/>
                <w:sz w:val="22"/>
                <w:szCs w:val="22"/>
              </w:rPr>
              <w:t>de leerling of volwassene die contact had met iemand met corona)</w:t>
            </w:r>
          </w:p>
          <w:p w14:paraId="6F316641" w14:textId="77777777" w:rsidR="005163B4" w:rsidRPr="00217D18" w:rsidRDefault="005163B4" w:rsidP="005163B4">
            <w:pPr>
              <w:pStyle w:val="Default"/>
              <w:spacing w:after="84" w:line="276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6651B123" w14:textId="6F907C55" w:rsidR="002D1BDA" w:rsidRPr="00217D18" w:rsidRDefault="00F84D71" w:rsidP="002D1BDA">
            <w:pPr>
              <w:pStyle w:val="Default"/>
              <w:numPr>
                <w:ilvl w:val="0"/>
                <w:numId w:val="15"/>
              </w:numPr>
              <w:spacing w:before="240" w:after="240"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217D18">
              <w:rPr>
                <w:b/>
                <w:bCs/>
                <w:color w:val="auto"/>
                <w:sz w:val="22"/>
                <w:szCs w:val="22"/>
              </w:rPr>
              <w:t>Beperk je contacten tot de meest noodzakelijke</w:t>
            </w:r>
          </w:p>
          <w:p w14:paraId="5094AD93" w14:textId="77777777" w:rsidR="005C51A1" w:rsidRDefault="00F84D71" w:rsidP="005C51A1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217D18">
              <w:rPr>
                <w:sz w:val="22"/>
                <w:szCs w:val="22"/>
              </w:rPr>
              <w:t xml:space="preserve">Je mag naar school gaan. </w:t>
            </w:r>
          </w:p>
          <w:p w14:paraId="08808D26" w14:textId="4ABAFF9C" w:rsidR="00F84D71" w:rsidRPr="00217D18" w:rsidRDefault="00B4533C" w:rsidP="005C51A1">
            <w:pPr>
              <w:pStyle w:val="Default"/>
              <w:spacing w:after="240"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Indien nodig</w:t>
            </w:r>
            <w:r w:rsidR="00F84D71" w:rsidRPr="00217D18">
              <w:rPr>
                <w:sz w:val="22"/>
                <w:szCs w:val="22"/>
              </w:rPr>
              <w:t xml:space="preserve"> mag je ook naar de opvang.</w:t>
            </w:r>
          </w:p>
          <w:p w14:paraId="28A22D1C" w14:textId="460B0328" w:rsidR="00727C9F" w:rsidRPr="00217D18" w:rsidRDefault="00B4533C" w:rsidP="00727C9F">
            <w:pPr>
              <w:pStyle w:val="Default"/>
              <w:numPr>
                <w:ilvl w:val="0"/>
                <w:numId w:val="11"/>
              </w:num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 buiten de school, </w:t>
            </w:r>
            <w:r w:rsidR="00F84D71" w:rsidRPr="00217D18">
              <w:rPr>
                <w:sz w:val="22"/>
                <w:szCs w:val="22"/>
              </w:rPr>
              <w:t>zo weinig mogelijk mensen.</w:t>
            </w:r>
            <w:r w:rsidR="00727C9F" w:rsidRPr="00217D18">
              <w:rPr>
                <w:sz w:val="22"/>
                <w:szCs w:val="22"/>
              </w:rPr>
              <w:t xml:space="preserve"> </w:t>
            </w:r>
          </w:p>
          <w:p w14:paraId="7B4AD7C0" w14:textId="59198360" w:rsidR="00727C9F" w:rsidRPr="00217D18" w:rsidRDefault="00727C9F" w:rsidP="00727C9F">
            <w:pPr>
              <w:pStyle w:val="Default"/>
              <w:spacing w:line="276" w:lineRule="auto"/>
              <w:ind w:left="708"/>
              <w:rPr>
                <w:sz w:val="22"/>
                <w:szCs w:val="22"/>
              </w:rPr>
            </w:pPr>
            <w:r w:rsidRPr="00217D18">
              <w:rPr>
                <w:sz w:val="22"/>
                <w:szCs w:val="22"/>
              </w:rPr>
              <w:t>Je mag niet naar je hobby’s (sportclub, kunstacademie, jeugdbeweging,…).</w:t>
            </w:r>
            <w:r w:rsidRPr="00217D18">
              <w:rPr>
                <w:sz w:val="22"/>
                <w:szCs w:val="22"/>
              </w:rPr>
              <w:br/>
              <w:t xml:space="preserve">Je mag je familie of vrienden niet bezoeken. </w:t>
            </w:r>
          </w:p>
          <w:p w14:paraId="3A956BAD" w14:textId="77777777" w:rsidR="00F84D71" w:rsidRPr="00217D18" w:rsidRDefault="00F84D71" w:rsidP="00F931E0">
            <w:pPr>
              <w:tabs>
                <w:tab w:val="left" w:pos="2424"/>
              </w:tabs>
            </w:pPr>
            <w:r w:rsidRPr="00217D18">
              <w:tab/>
            </w:r>
          </w:p>
          <w:p w14:paraId="11509BF3" w14:textId="77777777" w:rsidR="00F84D71" w:rsidRPr="00217D18" w:rsidRDefault="00F84D71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217D18">
              <w:rPr>
                <w:b/>
                <w:bCs/>
                <w:color w:val="auto"/>
                <w:sz w:val="22"/>
                <w:szCs w:val="22"/>
              </w:rPr>
              <w:t xml:space="preserve">Volg je gezondheid goed op </w:t>
            </w:r>
          </w:p>
          <w:p w14:paraId="5C7B736C" w14:textId="4172BCA2" w:rsidR="00F84D71" w:rsidRPr="00217D18" w:rsidRDefault="0087686B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Controleer</w:t>
            </w:r>
            <w:r w:rsidR="00F84D71" w:rsidRPr="00217D18">
              <w:rPr>
                <w:color w:val="auto"/>
                <w:sz w:val="22"/>
                <w:szCs w:val="22"/>
              </w:rPr>
              <w:t xml:space="preserve"> je temperatuur 2 keer per dag. </w:t>
            </w:r>
          </w:p>
          <w:p w14:paraId="0707CE47" w14:textId="77777777" w:rsidR="00F84D71" w:rsidRPr="00217D18" w:rsidRDefault="00F84D71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sz w:val="22"/>
                <w:szCs w:val="22"/>
              </w:rPr>
            </w:pPr>
            <w:r w:rsidRPr="00217D18">
              <w:rPr>
                <w:bCs/>
                <w:color w:val="auto"/>
                <w:sz w:val="22"/>
                <w:szCs w:val="22"/>
              </w:rPr>
              <w:t xml:space="preserve">Ben je verkouden, </w:t>
            </w:r>
            <w:r w:rsidRPr="00217D18">
              <w:rPr>
                <w:color w:val="auto"/>
                <w:sz w:val="22"/>
                <w:szCs w:val="22"/>
              </w:rPr>
              <w:t>heb je koorts, kan je moeilijk ademen, moet je vaak hoesten, of kan je niet zo goed meer ruiken en proeven?</w:t>
            </w:r>
          </w:p>
          <w:p w14:paraId="51813DAD" w14:textId="0AC80A6D" w:rsidR="00F84D71" w:rsidRPr="00583ADA" w:rsidRDefault="00F84D71" w:rsidP="00AE1A12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217D18">
              <w:rPr>
                <w:color w:val="auto"/>
                <w:sz w:val="22"/>
                <w:szCs w:val="22"/>
              </w:rPr>
              <w:t>Telefoneer direct de</w:t>
            </w:r>
            <w:r w:rsidRPr="00217D1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83ADA">
              <w:rPr>
                <w:color w:val="auto"/>
                <w:sz w:val="22"/>
                <w:szCs w:val="22"/>
              </w:rPr>
              <w:t xml:space="preserve">huisarts (van wacht). </w:t>
            </w:r>
            <w:r w:rsidRPr="00583ADA">
              <w:rPr>
                <w:sz w:val="22"/>
                <w:szCs w:val="22"/>
              </w:rPr>
              <w:t>Die beslist of een test nodig is en geeft advies.</w:t>
            </w:r>
          </w:p>
          <w:p w14:paraId="6628056A" w14:textId="55FD4BFE" w:rsidR="00F84D71" w:rsidRPr="00583ADA" w:rsidRDefault="00F84D71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eastAsia="nl-BE"/>
              </w:rPr>
            </w:pPr>
            <w:r w:rsidRPr="00583ADA">
              <w:rPr>
                <w:color w:val="auto"/>
                <w:sz w:val="22"/>
                <w:szCs w:val="22"/>
              </w:rPr>
              <w:t>Ben je getest en heb je corona? Contacteer</w:t>
            </w:r>
            <w:r w:rsidR="00297388" w:rsidRPr="00583ADA">
              <w:rPr>
                <w:color w:val="auto"/>
                <w:sz w:val="22"/>
                <w:szCs w:val="22"/>
              </w:rPr>
              <w:t xml:space="preserve"> dan</w:t>
            </w:r>
            <w:r w:rsidRPr="00583ADA">
              <w:rPr>
                <w:color w:val="auto"/>
                <w:sz w:val="22"/>
                <w:szCs w:val="22"/>
              </w:rPr>
              <w:t xml:space="preserve"> de school of je CLB. </w:t>
            </w:r>
          </w:p>
          <w:p w14:paraId="495E5F69" w14:textId="593FB491" w:rsidR="00F84D71" w:rsidRPr="00F931E0" w:rsidRDefault="00F84D71" w:rsidP="00727CCD">
            <w:pPr>
              <w:pStyle w:val="Default"/>
              <w:spacing w:line="276" w:lineRule="auto"/>
            </w:pPr>
          </w:p>
        </w:tc>
      </w:tr>
      <w:tr w:rsidR="00983F3D" w14:paraId="48CF71E7" w14:textId="77777777" w:rsidTr="009C1A57">
        <w:tc>
          <w:tcPr>
            <w:tcW w:w="107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3944B22" w14:textId="20521918" w:rsidR="00983F3D" w:rsidRPr="00983F3D" w:rsidRDefault="00983F3D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983F3D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Bescherm </w:t>
            </w:r>
            <w:r w:rsidR="00AF1FD0">
              <w:rPr>
                <w:b/>
                <w:bCs/>
                <w:color w:val="auto"/>
                <w:sz w:val="22"/>
                <w:szCs w:val="22"/>
              </w:rPr>
              <w:t xml:space="preserve">je </w:t>
            </w:r>
            <w:r w:rsidRPr="00983F3D">
              <w:rPr>
                <w:b/>
                <w:bCs/>
                <w:color w:val="auto"/>
                <w:sz w:val="22"/>
                <w:szCs w:val="22"/>
              </w:rPr>
              <w:t>huisgenoten</w:t>
            </w:r>
          </w:p>
          <w:p w14:paraId="2B132906" w14:textId="5D499E85" w:rsidR="00983F3D" w:rsidRPr="00583ADA" w:rsidRDefault="00983F3D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</w:rPr>
            </w:pPr>
            <w:r w:rsidRPr="00583ADA">
              <w:rPr>
                <w:sz w:val="22"/>
                <w:szCs w:val="22"/>
              </w:rPr>
              <w:t>Was je handen met water en zeep. Doe dit meerdere keren per dag</w:t>
            </w:r>
            <w:r w:rsidR="00CB3A9A" w:rsidRPr="00583ADA">
              <w:rPr>
                <w:sz w:val="22"/>
                <w:szCs w:val="22"/>
              </w:rPr>
              <w:t>.</w:t>
            </w:r>
          </w:p>
          <w:p w14:paraId="3F96F3AA" w14:textId="77777777" w:rsidR="001F3296" w:rsidRPr="00583ADA" w:rsidRDefault="00983F3D" w:rsidP="001F3296">
            <w:pPr>
              <w:pStyle w:val="Default"/>
              <w:numPr>
                <w:ilvl w:val="0"/>
                <w:numId w:val="3"/>
              </w:numPr>
              <w:spacing w:before="240" w:line="276" w:lineRule="auto"/>
              <w:rPr>
                <w:sz w:val="22"/>
                <w:szCs w:val="22"/>
              </w:rPr>
            </w:pPr>
            <w:r w:rsidRPr="00583ADA">
              <w:rPr>
                <w:sz w:val="22"/>
                <w:szCs w:val="22"/>
              </w:rPr>
              <w:t xml:space="preserve">Hoest en nies in een papieren zakdoek. </w:t>
            </w:r>
          </w:p>
          <w:p w14:paraId="1919A492" w14:textId="5154DC5E" w:rsidR="00983F3D" w:rsidRPr="00583ADA" w:rsidRDefault="00983F3D" w:rsidP="001F3296">
            <w:pPr>
              <w:pStyle w:val="Default"/>
              <w:spacing w:after="84" w:line="276" w:lineRule="auto"/>
              <w:ind w:left="720"/>
              <w:rPr>
                <w:sz w:val="22"/>
                <w:szCs w:val="22"/>
              </w:rPr>
            </w:pPr>
            <w:r w:rsidRPr="00583ADA">
              <w:rPr>
                <w:sz w:val="22"/>
                <w:szCs w:val="22"/>
              </w:rPr>
              <w:t>Gooi de zakdoek direct in de vuilnisbak. Was daarna je handen.</w:t>
            </w:r>
            <w:r w:rsidRPr="00583ADA">
              <w:rPr>
                <w:sz w:val="22"/>
                <w:szCs w:val="22"/>
              </w:rPr>
              <w:br/>
              <w:t>Heb je geen zakdoek? Hoest en nies dan in de plooi van je elleboog.</w:t>
            </w:r>
          </w:p>
          <w:p w14:paraId="07CB4345" w14:textId="7187CE0F" w:rsidR="00983F3D" w:rsidRPr="00583ADA" w:rsidRDefault="00983F3D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583ADA">
              <w:rPr>
                <w:color w:val="auto"/>
                <w:sz w:val="22"/>
                <w:szCs w:val="22"/>
              </w:rPr>
              <w:t>Gebruik aparte spullen in huis: borden, glazen, bestek,</w:t>
            </w:r>
            <w:r w:rsidR="000C5D0E" w:rsidRPr="00583ADA">
              <w:rPr>
                <w:color w:val="auto"/>
                <w:sz w:val="22"/>
                <w:szCs w:val="22"/>
              </w:rPr>
              <w:t xml:space="preserve"> </w:t>
            </w:r>
            <w:r w:rsidRPr="00583ADA">
              <w:rPr>
                <w:color w:val="auto"/>
                <w:sz w:val="22"/>
                <w:szCs w:val="22"/>
              </w:rPr>
              <w:t>tandenborstels</w:t>
            </w:r>
            <w:r w:rsidR="000C5D0E" w:rsidRPr="00583ADA">
              <w:rPr>
                <w:color w:val="auto"/>
                <w:sz w:val="22"/>
                <w:szCs w:val="22"/>
              </w:rPr>
              <w:t xml:space="preserve">, </w:t>
            </w:r>
            <w:r w:rsidRPr="00583ADA">
              <w:rPr>
                <w:color w:val="auto"/>
                <w:sz w:val="22"/>
                <w:szCs w:val="22"/>
              </w:rPr>
              <w:t>handdoeken</w:t>
            </w:r>
            <w:r w:rsidR="000C5D0E" w:rsidRPr="00583ADA">
              <w:rPr>
                <w:color w:val="auto"/>
                <w:sz w:val="22"/>
                <w:szCs w:val="22"/>
              </w:rPr>
              <w:t>,…</w:t>
            </w:r>
          </w:p>
          <w:p w14:paraId="1BE05375" w14:textId="77777777" w:rsidR="00983F3D" w:rsidRPr="00583ADA" w:rsidRDefault="00983F3D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583ADA">
              <w:rPr>
                <w:color w:val="auto"/>
                <w:sz w:val="22"/>
                <w:szCs w:val="22"/>
              </w:rPr>
              <w:t>Verlucht je woning. Zet vaak een raam of deur open.</w:t>
            </w:r>
          </w:p>
          <w:p w14:paraId="5AAD6383" w14:textId="646B5052" w:rsidR="00983F3D" w:rsidRPr="00983F3D" w:rsidRDefault="00983F3D" w:rsidP="00983F3D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583ADA">
              <w:rPr>
                <w:color w:val="auto"/>
                <w:sz w:val="22"/>
                <w:szCs w:val="22"/>
              </w:rPr>
              <w:t>Heb geen contact met kwetsbare huisgenoten zoals</w:t>
            </w:r>
            <w:r>
              <w:rPr>
                <w:color w:val="auto"/>
                <w:sz w:val="22"/>
                <w:szCs w:val="22"/>
              </w:rPr>
              <w:t xml:space="preserve"> oude mensen, mensen met suikerziekte, mensen met problemen aan het hart of de longen en mensen die snel ziek worden.</w:t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33BE45B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49E1DAAA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0A1F97F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6ED4305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3DB6C350" w14:textId="276F9AB9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F8F69B2" w14:textId="2730D456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74E9F97" w14:textId="3E4D2E1C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EEC23D" w14:textId="098CDF2B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C5A32BC" w14:textId="2B594664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AEE39FB" w14:textId="403308E2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0E89082" w14:textId="74FC8CDC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7B4D8A0" w14:textId="0FE72528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891765" w14:textId="73534971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C430AE1" w14:textId="43052724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7BB5BE8" w14:textId="68B06CF9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3518816" w14:textId="77777777" w:rsidR="0040194E" w:rsidRDefault="0040194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512DBD6" w14:textId="3F884F46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B56028C" w14:textId="5DACB80F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61DF363" w14:textId="060EF1F0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66436EB" w14:textId="4D9B87B9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2B2A071" w14:textId="79C1FFE4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282BCCD" w14:textId="0C91B867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D5BF62C" w14:textId="5BFFDD02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1CE8C91" w14:textId="6BF34D4C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FE94668" w14:textId="633F06FB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3FBA720" w14:textId="6847253A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C6C2187" w14:textId="2B4EEA65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D8300EE" w14:textId="75C774F0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FDE0A27" w14:textId="04387AD3" w:rsidR="00137955" w:rsidRDefault="00137955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CF9CA72" w14:textId="65D8306F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E827128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9325BE7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9F3241E" w14:textId="1BEDF98E" w:rsidR="00436146" w:rsidRPr="0040194E" w:rsidRDefault="00D57A5A" w:rsidP="004827E0">
      <w:pPr>
        <w:pStyle w:val="Default"/>
        <w:spacing w:line="276" w:lineRule="auto"/>
        <w:rPr>
          <w:color w:val="auto"/>
          <w:sz w:val="20"/>
          <w:szCs w:val="20"/>
        </w:rPr>
      </w:pPr>
      <w:r w:rsidRPr="0040194E">
        <w:rPr>
          <w:bCs/>
          <w:sz w:val="20"/>
          <w:szCs w:val="20"/>
        </w:rPr>
        <w:t>Dit document</w:t>
      </w:r>
      <w:r w:rsidR="00D90363" w:rsidRPr="0040194E">
        <w:rPr>
          <w:bCs/>
          <w:sz w:val="20"/>
          <w:szCs w:val="20"/>
        </w:rPr>
        <w:t xml:space="preserve"> is </w:t>
      </w:r>
      <w:r w:rsidR="00A34AD0" w:rsidRPr="0040194E">
        <w:rPr>
          <w:bCs/>
          <w:sz w:val="20"/>
          <w:szCs w:val="20"/>
        </w:rPr>
        <w:t>gebaseerd op</w:t>
      </w:r>
      <w:r w:rsidR="00D90363" w:rsidRPr="0040194E">
        <w:rPr>
          <w:bCs/>
          <w:sz w:val="20"/>
          <w:szCs w:val="20"/>
        </w:rPr>
        <w:t xml:space="preserve"> de richtlijnen van Sciensano</w:t>
      </w:r>
      <w:r w:rsidR="00A34AD0" w:rsidRPr="0040194E">
        <w:rPr>
          <w:bCs/>
          <w:sz w:val="20"/>
          <w:szCs w:val="20"/>
        </w:rPr>
        <w:t>.</w:t>
      </w:r>
      <w:r w:rsidR="008F6C01" w:rsidRPr="0040194E">
        <w:rPr>
          <w:bCs/>
          <w:sz w:val="20"/>
          <w:szCs w:val="20"/>
        </w:rPr>
        <w:t xml:space="preserve"> </w:t>
      </w:r>
      <w:r w:rsidR="00761A7A" w:rsidRPr="0040194E">
        <w:rPr>
          <w:bCs/>
          <w:sz w:val="20"/>
          <w:szCs w:val="20"/>
        </w:rPr>
        <w:t xml:space="preserve">VWVJ, </w:t>
      </w:r>
      <w:r w:rsidR="00C63A2E" w:rsidRPr="0040194E">
        <w:rPr>
          <w:bCs/>
          <w:sz w:val="20"/>
          <w:szCs w:val="20"/>
        </w:rPr>
        <w:t>2</w:t>
      </w:r>
      <w:r w:rsidR="00E26AB8">
        <w:rPr>
          <w:bCs/>
          <w:sz w:val="20"/>
          <w:szCs w:val="20"/>
        </w:rPr>
        <w:t>8</w:t>
      </w:r>
      <w:r w:rsidR="00727CCD" w:rsidRPr="0040194E">
        <w:rPr>
          <w:bCs/>
          <w:sz w:val="20"/>
          <w:szCs w:val="20"/>
        </w:rPr>
        <w:t>-1</w:t>
      </w:r>
      <w:r w:rsidR="00137955" w:rsidRPr="0040194E">
        <w:rPr>
          <w:bCs/>
          <w:sz w:val="20"/>
          <w:szCs w:val="20"/>
        </w:rPr>
        <w:t>1</w:t>
      </w:r>
      <w:r w:rsidR="004610F5" w:rsidRPr="0040194E">
        <w:rPr>
          <w:bCs/>
          <w:sz w:val="20"/>
          <w:szCs w:val="20"/>
        </w:rPr>
        <w:t>-2020</w:t>
      </w:r>
      <w:r w:rsidR="00C63A2E" w:rsidRPr="0040194E">
        <w:rPr>
          <w:bCs/>
          <w:sz w:val="20"/>
          <w:szCs w:val="20"/>
        </w:rPr>
        <w:t xml:space="preserve"> </w:t>
      </w:r>
    </w:p>
    <w:sectPr w:rsidR="00436146" w:rsidRPr="0040194E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F2756" w14:textId="77777777" w:rsidR="001B49DA" w:rsidRDefault="001B49DA" w:rsidP="006E23F2">
      <w:r>
        <w:separator/>
      </w:r>
    </w:p>
  </w:endnote>
  <w:endnote w:type="continuationSeparator" w:id="0">
    <w:p w14:paraId="4E42DAD5" w14:textId="77777777" w:rsidR="001B49DA" w:rsidRDefault="001B49DA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2D3A" w14:textId="77777777" w:rsidR="001B49DA" w:rsidRDefault="001B49DA" w:rsidP="006E23F2">
      <w:r>
        <w:separator/>
      </w:r>
    </w:p>
  </w:footnote>
  <w:footnote w:type="continuationSeparator" w:id="0">
    <w:p w14:paraId="3D90B725" w14:textId="77777777" w:rsidR="001B49DA" w:rsidRDefault="001B49DA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79E"/>
    <w:multiLevelType w:val="hybridMultilevel"/>
    <w:tmpl w:val="68003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0C4BA4"/>
    <w:multiLevelType w:val="hybridMultilevel"/>
    <w:tmpl w:val="359AC33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3"/>
    <w:rsid w:val="00000BF7"/>
    <w:rsid w:val="00011BCE"/>
    <w:rsid w:val="000131DD"/>
    <w:rsid w:val="000215D0"/>
    <w:rsid w:val="00022A61"/>
    <w:rsid w:val="00036A83"/>
    <w:rsid w:val="000402E8"/>
    <w:rsid w:val="00040899"/>
    <w:rsid w:val="00043207"/>
    <w:rsid w:val="000552D9"/>
    <w:rsid w:val="000665B4"/>
    <w:rsid w:val="000672D6"/>
    <w:rsid w:val="000A2C63"/>
    <w:rsid w:val="000A6E46"/>
    <w:rsid w:val="000C09E7"/>
    <w:rsid w:val="000C1782"/>
    <w:rsid w:val="000C5D0E"/>
    <w:rsid w:val="000D1CED"/>
    <w:rsid w:val="000F3B18"/>
    <w:rsid w:val="000F7DF4"/>
    <w:rsid w:val="00100255"/>
    <w:rsid w:val="00112A3B"/>
    <w:rsid w:val="001137B7"/>
    <w:rsid w:val="00127AC9"/>
    <w:rsid w:val="00136B4A"/>
    <w:rsid w:val="00137955"/>
    <w:rsid w:val="00166348"/>
    <w:rsid w:val="00166C3B"/>
    <w:rsid w:val="00172DF9"/>
    <w:rsid w:val="001753EE"/>
    <w:rsid w:val="00185A5A"/>
    <w:rsid w:val="001A326D"/>
    <w:rsid w:val="001B49DA"/>
    <w:rsid w:val="001C526E"/>
    <w:rsid w:val="001C64EE"/>
    <w:rsid w:val="001E2C60"/>
    <w:rsid w:val="001F3296"/>
    <w:rsid w:val="001F619D"/>
    <w:rsid w:val="00201EB9"/>
    <w:rsid w:val="00211DEB"/>
    <w:rsid w:val="00217D18"/>
    <w:rsid w:val="00224169"/>
    <w:rsid w:val="0023761E"/>
    <w:rsid w:val="00264029"/>
    <w:rsid w:val="002661F3"/>
    <w:rsid w:val="002860B0"/>
    <w:rsid w:val="00296843"/>
    <w:rsid w:val="00297388"/>
    <w:rsid w:val="002A1C0E"/>
    <w:rsid w:val="002A289F"/>
    <w:rsid w:val="002A385A"/>
    <w:rsid w:val="002B5294"/>
    <w:rsid w:val="002D1BDA"/>
    <w:rsid w:val="002D4271"/>
    <w:rsid w:val="002E011E"/>
    <w:rsid w:val="002F1540"/>
    <w:rsid w:val="002F79BF"/>
    <w:rsid w:val="0030368D"/>
    <w:rsid w:val="00337758"/>
    <w:rsid w:val="00345EA6"/>
    <w:rsid w:val="00355A29"/>
    <w:rsid w:val="00357B13"/>
    <w:rsid w:val="00367EAE"/>
    <w:rsid w:val="00377A90"/>
    <w:rsid w:val="00377FE0"/>
    <w:rsid w:val="00383F5A"/>
    <w:rsid w:val="0038401E"/>
    <w:rsid w:val="00392476"/>
    <w:rsid w:val="00397741"/>
    <w:rsid w:val="003A2934"/>
    <w:rsid w:val="003B3296"/>
    <w:rsid w:val="003C32EC"/>
    <w:rsid w:val="003C3685"/>
    <w:rsid w:val="003C42AE"/>
    <w:rsid w:val="003C4F50"/>
    <w:rsid w:val="003D2BEC"/>
    <w:rsid w:val="003E33E4"/>
    <w:rsid w:val="003E3C90"/>
    <w:rsid w:val="003E4FBC"/>
    <w:rsid w:val="003E6C06"/>
    <w:rsid w:val="003F3CFE"/>
    <w:rsid w:val="003F4A5D"/>
    <w:rsid w:val="003F7978"/>
    <w:rsid w:val="0040194E"/>
    <w:rsid w:val="00403514"/>
    <w:rsid w:val="0041273C"/>
    <w:rsid w:val="00421C4B"/>
    <w:rsid w:val="00434A2D"/>
    <w:rsid w:val="00436146"/>
    <w:rsid w:val="004406E7"/>
    <w:rsid w:val="00442AF3"/>
    <w:rsid w:val="004434E6"/>
    <w:rsid w:val="00444E50"/>
    <w:rsid w:val="00445091"/>
    <w:rsid w:val="004470A2"/>
    <w:rsid w:val="00452C0B"/>
    <w:rsid w:val="00454A93"/>
    <w:rsid w:val="004610F5"/>
    <w:rsid w:val="00463068"/>
    <w:rsid w:val="0046343C"/>
    <w:rsid w:val="00472E5E"/>
    <w:rsid w:val="004806E5"/>
    <w:rsid w:val="004827E0"/>
    <w:rsid w:val="00482B5F"/>
    <w:rsid w:val="004929CA"/>
    <w:rsid w:val="004A1BEA"/>
    <w:rsid w:val="004A6DD5"/>
    <w:rsid w:val="004B0086"/>
    <w:rsid w:val="004C0C79"/>
    <w:rsid w:val="004C6A90"/>
    <w:rsid w:val="004D7F2C"/>
    <w:rsid w:val="004E1DEF"/>
    <w:rsid w:val="004E3CCF"/>
    <w:rsid w:val="004F6946"/>
    <w:rsid w:val="004F6B88"/>
    <w:rsid w:val="0050515E"/>
    <w:rsid w:val="00516125"/>
    <w:rsid w:val="005163B4"/>
    <w:rsid w:val="00520B0E"/>
    <w:rsid w:val="00525DEB"/>
    <w:rsid w:val="00525FF9"/>
    <w:rsid w:val="00526537"/>
    <w:rsid w:val="005316B0"/>
    <w:rsid w:val="00534ACB"/>
    <w:rsid w:val="00536341"/>
    <w:rsid w:val="0057206B"/>
    <w:rsid w:val="00575589"/>
    <w:rsid w:val="0058156E"/>
    <w:rsid w:val="00583ADA"/>
    <w:rsid w:val="00587555"/>
    <w:rsid w:val="00595751"/>
    <w:rsid w:val="00596353"/>
    <w:rsid w:val="0059750C"/>
    <w:rsid w:val="005A54C5"/>
    <w:rsid w:val="005B0A3F"/>
    <w:rsid w:val="005B1BA3"/>
    <w:rsid w:val="005B1E4C"/>
    <w:rsid w:val="005B35FD"/>
    <w:rsid w:val="005B4F3C"/>
    <w:rsid w:val="005C4CBC"/>
    <w:rsid w:val="005C51A1"/>
    <w:rsid w:val="005C7796"/>
    <w:rsid w:val="00601EDA"/>
    <w:rsid w:val="00604D31"/>
    <w:rsid w:val="00611CCF"/>
    <w:rsid w:val="0062731B"/>
    <w:rsid w:val="0063381D"/>
    <w:rsid w:val="0065289C"/>
    <w:rsid w:val="0065317C"/>
    <w:rsid w:val="00655952"/>
    <w:rsid w:val="00665B44"/>
    <w:rsid w:val="006675BA"/>
    <w:rsid w:val="00667BCF"/>
    <w:rsid w:val="0067251F"/>
    <w:rsid w:val="00672635"/>
    <w:rsid w:val="006A162C"/>
    <w:rsid w:val="006B0092"/>
    <w:rsid w:val="006C4AA4"/>
    <w:rsid w:val="006D0CE1"/>
    <w:rsid w:val="006E23F2"/>
    <w:rsid w:val="006F049D"/>
    <w:rsid w:val="006F4309"/>
    <w:rsid w:val="00711673"/>
    <w:rsid w:val="00714F1C"/>
    <w:rsid w:val="007170BC"/>
    <w:rsid w:val="00727C9F"/>
    <w:rsid w:val="00727CCD"/>
    <w:rsid w:val="00727E76"/>
    <w:rsid w:val="0073037F"/>
    <w:rsid w:val="00731836"/>
    <w:rsid w:val="007329A1"/>
    <w:rsid w:val="00736623"/>
    <w:rsid w:val="0073662B"/>
    <w:rsid w:val="00743689"/>
    <w:rsid w:val="00761A7A"/>
    <w:rsid w:val="00762E6D"/>
    <w:rsid w:val="00763560"/>
    <w:rsid w:val="00796039"/>
    <w:rsid w:val="007A2D24"/>
    <w:rsid w:val="007B4A1C"/>
    <w:rsid w:val="007C3027"/>
    <w:rsid w:val="007C60A1"/>
    <w:rsid w:val="007C7FFE"/>
    <w:rsid w:val="007E000C"/>
    <w:rsid w:val="008219A8"/>
    <w:rsid w:val="00824A64"/>
    <w:rsid w:val="00831182"/>
    <w:rsid w:val="00833D2F"/>
    <w:rsid w:val="008405EC"/>
    <w:rsid w:val="00854B3C"/>
    <w:rsid w:val="008640A2"/>
    <w:rsid w:val="0086510F"/>
    <w:rsid w:val="0087631F"/>
    <w:rsid w:val="0087686B"/>
    <w:rsid w:val="00884487"/>
    <w:rsid w:val="008A3C67"/>
    <w:rsid w:val="008B260A"/>
    <w:rsid w:val="008B4064"/>
    <w:rsid w:val="008B7A3A"/>
    <w:rsid w:val="008D08AB"/>
    <w:rsid w:val="008D3EE3"/>
    <w:rsid w:val="008D49D6"/>
    <w:rsid w:val="008D7E32"/>
    <w:rsid w:val="008E0B49"/>
    <w:rsid w:val="008E4339"/>
    <w:rsid w:val="008F1B12"/>
    <w:rsid w:val="008F2852"/>
    <w:rsid w:val="008F3116"/>
    <w:rsid w:val="008F6AD3"/>
    <w:rsid w:val="008F6C01"/>
    <w:rsid w:val="009022ED"/>
    <w:rsid w:val="0090422E"/>
    <w:rsid w:val="00904F4C"/>
    <w:rsid w:val="00924494"/>
    <w:rsid w:val="00933820"/>
    <w:rsid w:val="0093681F"/>
    <w:rsid w:val="00936F9B"/>
    <w:rsid w:val="009441B6"/>
    <w:rsid w:val="00947BFA"/>
    <w:rsid w:val="0095367B"/>
    <w:rsid w:val="00954362"/>
    <w:rsid w:val="009603E9"/>
    <w:rsid w:val="0097488F"/>
    <w:rsid w:val="00980139"/>
    <w:rsid w:val="00983F3D"/>
    <w:rsid w:val="00985B85"/>
    <w:rsid w:val="009A4F30"/>
    <w:rsid w:val="009B1F54"/>
    <w:rsid w:val="009B68F2"/>
    <w:rsid w:val="009C2BB5"/>
    <w:rsid w:val="009E47BB"/>
    <w:rsid w:val="009E56F3"/>
    <w:rsid w:val="009F1F00"/>
    <w:rsid w:val="009F2262"/>
    <w:rsid w:val="009F65B4"/>
    <w:rsid w:val="00A127E6"/>
    <w:rsid w:val="00A1431E"/>
    <w:rsid w:val="00A17663"/>
    <w:rsid w:val="00A223AF"/>
    <w:rsid w:val="00A312C5"/>
    <w:rsid w:val="00A32952"/>
    <w:rsid w:val="00A3408F"/>
    <w:rsid w:val="00A34AD0"/>
    <w:rsid w:val="00A448BE"/>
    <w:rsid w:val="00A53D3C"/>
    <w:rsid w:val="00A541B9"/>
    <w:rsid w:val="00A57683"/>
    <w:rsid w:val="00A63F8F"/>
    <w:rsid w:val="00A65333"/>
    <w:rsid w:val="00A73048"/>
    <w:rsid w:val="00A80098"/>
    <w:rsid w:val="00A81541"/>
    <w:rsid w:val="00A85738"/>
    <w:rsid w:val="00AB59E5"/>
    <w:rsid w:val="00AC0761"/>
    <w:rsid w:val="00AC483A"/>
    <w:rsid w:val="00AC78CD"/>
    <w:rsid w:val="00AD0C5F"/>
    <w:rsid w:val="00AD559D"/>
    <w:rsid w:val="00AE1A12"/>
    <w:rsid w:val="00AE20CE"/>
    <w:rsid w:val="00AF1463"/>
    <w:rsid w:val="00AF1FD0"/>
    <w:rsid w:val="00AF5FD7"/>
    <w:rsid w:val="00B010B2"/>
    <w:rsid w:val="00B13431"/>
    <w:rsid w:val="00B221B4"/>
    <w:rsid w:val="00B244D7"/>
    <w:rsid w:val="00B24EA6"/>
    <w:rsid w:val="00B36A9B"/>
    <w:rsid w:val="00B4533C"/>
    <w:rsid w:val="00B57732"/>
    <w:rsid w:val="00B57D82"/>
    <w:rsid w:val="00B6025C"/>
    <w:rsid w:val="00B60CC3"/>
    <w:rsid w:val="00B67AD6"/>
    <w:rsid w:val="00B77456"/>
    <w:rsid w:val="00B816CC"/>
    <w:rsid w:val="00B93EA6"/>
    <w:rsid w:val="00B94175"/>
    <w:rsid w:val="00BA758B"/>
    <w:rsid w:val="00BB1125"/>
    <w:rsid w:val="00BB1F09"/>
    <w:rsid w:val="00BB5BDD"/>
    <w:rsid w:val="00BD43E6"/>
    <w:rsid w:val="00BD6337"/>
    <w:rsid w:val="00BE7B3A"/>
    <w:rsid w:val="00C07F3E"/>
    <w:rsid w:val="00C11DD2"/>
    <w:rsid w:val="00C1583D"/>
    <w:rsid w:val="00C1658D"/>
    <w:rsid w:val="00C27DF1"/>
    <w:rsid w:val="00C32032"/>
    <w:rsid w:val="00C348DE"/>
    <w:rsid w:val="00C53513"/>
    <w:rsid w:val="00C63A2E"/>
    <w:rsid w:val="00C731CE"/>
    <w:rsid w:val="00C835C5"/>
    <w:rsid w:val="00C8570A"/>
    <w:rsid w:val="00C9563F"/>
    <w:rsid w:val="00C9618E"/>
    <w:rsid w:val="00C9745E"/>
    <w:rsid w:val="00CA56A5"/>
    <w:rsid w:val="00CB3A9A"/>
    <w:rsid w:val="00CC211F"/>
    <w:rsid w:val="00CD3BD8"/>
    <w:rsid w:val="00CE5C31"/>
    <w:rsid w:val="00CF1756"/>
    <w:rsid w:val="00CF3384"/>
    <w:rsid w:val="00D002BA"/>
    <w:rsid w:val="00D02BD3"/>
    <w:rsid w:val="00D10D8E"/>
    <w:rsid w:val="00D12D46"/>
    <w:rsid w:val="00D142E3"/>
    <w:rsid w:val="00D30473"/>
    <w:rsid w:val="00D4228D"/>
    <w:rsid w:val="00D57A5A"/>
    <w:rsid w:val="00D6061F"/>
    <w:rsid w:val="00D705DE"/>
    <w:rsid w:val="00D74CE0"/>
    <w:rsid w:val="00D90363"/>
    <w:rsid w:val="00D9050C"/>
    <w:rsid w:val="00D9491C"/>
    <w:rsid w:val="00D96E5D"/>
    <w:rsid w:val="00DA1172"/>
    <w:rsid w:val="00DA1256"/>
    <w:rsid w:val="00DA2837"/>
    <w:rsid w:val="00DA2883"/>
    <w:rsid w:val="00DB2381"/>
    <w:rsid w:val="00DB24BD"/>
    <w:rsid w:val="00DC6C3B"/>
    <w:rsid w:val="00DD7279"/>
    <w:rsid w:val="00DE2A2D"/>
    <w:rsid w:val="00DE31A3"/>
    <w:rsid w:val="00DF0C96"/>
    <w:rsid w:val="00DF5D66"/>
    <w:rsid w:val="00E02007"/>
    <w:rsid w:val="00E02206"/>
    <w:rsid w:val="00E07AD6"/>
    <w:rsid w:val="00E116F3"/>
    <w:rsid w:val="00E119AF"/>
    <w:rsid w:val="00E12684"/>
    <w:rsid w:val="00E26AB8"/>
    <w:rsid w:val="00E302EB"/>
    <w:rsid w:val="00E35756"/>
    <w:rsid w:val="00E40D7F"/>
    <w:rsid w:val="00E45408"/>
    <w:rsid w:val="00E51F49"/>
    <w:rsid w:val="00E5233B"/>
    <w:rsid w:val="00E63331"/>
    <w:rsid w:val="00E64ACF"/>
    <w:rsid w:val="00E74D15"/>
    <w:rsid w:val="00E759B7"/>
    <w:rsid w:val="00E77499"/>
    <w:rsid w:val="00E84E0D"/>
    <w:rsid w:val="00E93B66"/>
    <w:rsid w:val="00E95A23"/>
    <w:rsid w:val="00EA723B"/>
    <w:rsid w:val="00EB52FA"/>
    <w:rsid w:val="00EB60FE"/>
    <w:rsid w:val="00EC3131"/>
    <w:rsid w:val="00EC4CDE"/>
    <w:rsid w:val="00ED6D86"/>
    <w:rsid w:val="00EE1E4A"/>
    <w:rsid w:val="00EE30E6"/>
    <w:rsid w:val="00EE39C6"/>
    <w:rsid w:val="00EE56B3"/>
    <w:rsid w:val="00EF0E5E"/>
    <w:rsid w:val="00F018D6"/>
    <w:rsid w:val="00F167FF"/>
    <w:rsid w:val="00F21FD6"/>
    <w:rsid w:val="00F35644"/>
    <w:rsid w:val="00F3733F"/>
    <w:rsid w:val="00F436F0"/>
    <w:rsid w:val="00F50C86"/>
    <w:rsid w:val="00F606A6"/>
    <w:rsid w:val="00F6257A"/>
    <w:rsid w:val="00F67967"/>
    <w:rsid w:val="00F80832"/>
    <w:rsid w:val="00F82582"/>
    <w:rsid w:val="00F82B6F"/>
    <w:rsid w:val="00F84D71"/>
    <w:rsid w:val="00F8620E"/>
    <w:rsid w:val="00F931E0"/>
    <w:rsid w:val="00F94C8E"/>
    <w:rsid w:val="00F95329"/>
    <w:rsid w:val="00F96F52"/>
    <w:rsid w:val="00FC375E"/>
    <w:rsid w:val="00FD5C0C"/>
    <w:rsid w:val="00FE019D"/>
    <w:rsid w:val="00FE12B9"/>
    <w:rsid w:val="00FF133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Acer Swift</cp:lastModifiedBy>
  <cp:revision>2</cp:revision>
  <dcterms:created xsi:type="dcterms:W3CDTF">2021-01-16T11:10:00Z</dcterms:created>
  <dcterms:modified xsi:type="dcterms:W3CDTF">2021-01-16T11:10:00Z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